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90" w:rsidRPr="00966890" w:rsidRDefault="00966890" w:rsidP="0096689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890">
        <w:rPr>
          <w:rFonts w:ascii="Times New Roman" w:eastAsia="Calibri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Pr="00966890">
        <w:rPr>
          <w:rFonts w:ascii="Times New Roman" w:eastAsia="Calibri" w:hAnsi="Times New Roman" w:cs="Times New Roman"/>
        </w:rPr>
        <w:t xml:space="preserve"> </w:t>
      </w:r>
      <w:r w:rsidRPr="00966890">
        <w:rPr>
          <w:rFonts w:ascii="Times New Roman" w:eastAsia="Calibri" w:hAnsi="Times New Roman" w:cs="Times New Roman"/>
          <w:b/>
          <w:sz w:val="28"/>
          <w:szCs w:val="28"/>
        </w:rPr>
        <w:t>предмета закупівлі, очікуваної вартості предмета закупівлі</w:t>
      </w:r>
    </w:p>
    <w:p w:rsidR="00966890" w:rsidRPr="00966890" w:rsidRDefault="00966890" w:rsidP="00966890">
      <w:pPr>
        <w:spacing w:line="25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66890">
        <w:rPr>
          <w:rFonts w:ascii="Times New Roman" w:eastAsia="Calibri" w:hAnsi="Times New Roman" w:cs="Times New Roman"/>
          <w:sz w:val="28"/>
          <w:szCs w:val="28"/>
          <w:lang w:val="ru-RU"/>
        </w:rPr>
        <w:t>(відповідно до пункту 4¹ постанови КМУ від 11.10.2016 №710 «Про ефективне використання державних коштів» (зі змінами))</w:t>
      </w:r>
    </w:p>
    <w:p w:rsidR="004F2E35" w:rsidRPr="008C2304" w:rsidRDefault="004F2E35" w:rsidP="00393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4C1" w:rsidRPr="00211121" w:rsidRDefault="003B49A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966890" w:rsidRPr="00211121">
        <w:rPr>
          <w:rFonts w:ascii="Times New Roman" w:hAnsi="Times New Roman" w:cs="Times New Roman"/>
          <w:sz w:val="28"/>
          <w:szCs w:val="28"/>
        </w:rPr>
        <w:t xml:space="preserve">ДК 021:2015 - 30120000-6 </w:t>
      </w:r>
      <w:r w:rsidR="003934C1" w:rsidRPr="00211121">
        <w:rPr>
          <w:rFonts w:ascii="Times New Roman" w:hAnsi="Times New Roman" w:cs="Times New Roman"/>
          <w:sz w:val="28"/>
          <w:szCs w:val="28"/>
        </w:rPr>
        <w:t>Фотокопіювальне та поліграфічне обладнання для офсетного друку</w:t>
      </w:r>
      <w:r w:rsidR="00966890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211121">
        <w:rPr>
          <w:rFonts w:ascii="Times New Roman" w:hAnsi="Times New Roman" w:cs="Times New Roman"/>
          <w:sz w:val="28"/>
          <w:szCs w:val="28"/>
        </w:rPr>
        <w:t>(</w:t>
      </w:r>
      <w:r w:rsidR="00966890">
        <w:rPr>
          <w:rFonts w:ascii="Times New Roman" w:hAnsi="Times New Roman" w:cs="Times New Roman"/>
          <w:sz w:val="28"/>
          <w:szCs w:val="28"/>
        </w:rPr>
        <w:t>витратні матеріали</w:t>
      </w:r>
      <w:r w:rsidR="009E1CD9" w:rsidRPr="00211121">
        <w:rPr>
          <w:rFonts w:ascii="Times New Roman" w:hAnsi="Times New Roman" w:cs="Times New Roman"/>
          <w:sz w:val="28"/>
          <w:szCs w:val="28"/>
        </w:rPr>
        <w:t>)</w:t>
      </w:r>
    </w:p>
    <w:p w:rsidR="003934C1" w:rsidRPr="00211121" w:rsidRDefault="003934C1" w:rsidP="00966890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ID: </w:t>
      </w:r>
      <w:r w:rsidR="00966890" w:rsidRPr="00966890">
        <w:rPr>
          <w:rFonts w:ascii="Times New Roman" w:hAnsi="Times New Roman" w:cs="Times New Roman"/>
          <w:sz w:val="28"/>
          <w:szCs w:val="28"/>
        </w:rPr>
        <w:t>UA-2024-05-22-008986-a</w:t>
      </w:r>
      <w:r w:rsidRPr="00211121">
        <w:rPr>
          <w:rFonts w:ascii="Times New Roman" w:hAnsi="Times New Roman" w:cs="Times New Roman"/>
          <w:sz w:val="28"/>
          <w:szCs w:val="28"/>
        </w:rPr>
        <w:t>.</w:t>
      </w:r>
    </w:p>
    <w:p w:rsidR="003934C1" w:rsidRPr="00211121" w:rsidRDefault="003934C1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966890">
        <w:rPr>
          <w:rFonts w:ascii="Times New Roman" w:hAnsi="Times New Roman" w:cs="Times New Roman"/>
          <w:sz w:val="28"/>
          <w:szCs w:val="28"/>
        </w:rPr>
        <w:t>716 290,00</w:t>
      </w:r>
      <w:r w:rsidRPr="00211121">
        <w:rPr>
          <w:rFonts w:ascii="Times New Roman" w:hAnsi="Times New Roman" w:cs="Times New Roman"/>
          <w:sz w:val="28"/>
          <w:szCs w:val="28"/>
        </w:rPr>
        <w:t xml:space="preserve"> грн. з урахуванням ПДВ</w:t>
      </w:r>
      <w:r w:rsidR="00487574" w:rsidRPr="00211121">
        <w:rPr>
          <w:rFonts w:ascii="Times New Roman" w:hAnsi="Times New Roman" w:cs="Times New Roman"/>
          <w:sz w:val="28"/>
          <w:szCs w:val="28"/>
        </w:rPr>
        <w:t>.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DD" w:rsidRPr="003934C1" w:rsidRDefault="003C792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3934C1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3934C1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>ехнічні</w:t>
      </w:r>
      <w:r w:rsidR="00966890">
        <w:rPr>
          <w:rFonts w:ascii="Times New Roman" w:hAnsi="Times New Roman" w:cs="Times New Roman"/>
          <w:sz w:val="28"/>
          <w:szCs w:val="28"/>
        </w:rPr>
        <w:t>, кількісні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та якісні характеристики предмета закупівлі визначені відповідно до потреб замовника з метою закупівлі </w:t>
      </w:r>
      <w:r w:rsidR="00BB6E75">
        <w:rPr>
          <w:rFonts w:ascii="Times New Roman" w:hAnsi="Times New Roman" w:cs="Times New Roman"/>
          <w:sz w:val="28"/>
          <w:szCs w:val="28"/>
        </w:rPr>
        <w:t>Товару</w:t>
      </w:r>
      <w:r w:rsidR="007324CA">
        <w:rPr>
          <w:rFonts w:ascii="Times New Roman" w:hAnsi="Times New Roman" w:cs="Times New Roman"/>
          <w:sz w:val="28"/>
          <w:szCs w:val="28"/>
        </w:rPr>
        <w:t>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</w:t>
      </w:r>
      <w:r w:rsidR="00966890">
        <w:rPr>
          <w:rFonts w:ascii="Times New Roman" w:hAnsi="Times New Roman" w:cs="Times New Roman"/>
          <w:sz w:val="28"/>
          <w:szCs w:val="28"/>
        </w:rPr>
        <w:t>, кількісні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1B9E" w:rsidRPr="008C2304">
        <w:rPr>
          <w:rFonts w:ascii="Times New Roman" w:hAnsi="Times New Roman" w:cs="Times New Roman"/>
          <w:sz w:val="28"/>
          <w:szCs w:val="28"/>
        </w:rPr>
        <w:t xml:space="preserve">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7324CA">
        <w:rPr>
          <w:rFonts w:ascii="Times New Roman" w:hAnsi="Times New Roman" w:cs="Times New Roman"/>
          <w:sz w:val="28"/>
          <w:szCs w:val="28"/>
        </w:rPr>
        <w:t>ого товару</w:t>
      </w:r>
      <w:r w:rsidR="00AF1BCD">
        <w:rPr>
          <w:rFonts w:ascii="Times New Roman" w:hAnsi="Times New Roman" w:cs="Times New Roman"/>
          <w:sz w:val="28"/>
          <w:szCs w:val="28"/>
        </w:rPr>
        <w:t xml:space="preserve"> </w:t>
      </w:r>
      <w:r w:rsidR="004B1B9E" w:rsidRPr="008C2304">
        <w:rPr>
          <w:rFonts w:ascii="Times New Roman" w:hAnsi="Times New Roman" w:cs="Times New Roman"/>
          <w:sz w:val="28"/>
          <w:szCs w:val="28"/>
        </w:rPr>
        <w:t>та вимоги щодо якості</w:t>
      </w:r>
      <w:r w:rsidR="007324CA">
        <w:rPr>
          <w:rFonts w:ascii="Times New Roman" w:hAnsi="Times New Roman" w:cs="Times New Roman"/>
          <w:sz w:val="28"/>
          <w:szCs w:val="28"/>
        </w:rPr>
        <w:t>.</w:t>
      </w:r>
    </w:p>
    <w:p w:rsidR="003934C1" w:rsidRPr="00335076" w:rsidRDefault="003934C1" w:rsidP="00335076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76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</w:p>
    <w:p w:rsidR="00211121" w:rsidRDefault="00046196" w:rsidP="004875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4C1">
        <w:rPr>
          <w:rFonts w:ascii="Times New Roman" w:hAnsi="Times New Roman" w:cs="Times New Roman"/>
          <w:sz w:val="28"/>
          <w:szCs w:val="28"/>
        </w:rPr>
        <w:t xml:space="preserve">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</w:t>
      </w:r>
      <w:r w:rsidR="00487574" w:rsidRPr="00383459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87574">
        <w:rPr>
          <w:rFonts w:ascii="Times New Roman" w:hAnsi="Times New Roman" w:cs="Times New Roman"/>
          <w:sz w:val="28"/>
          <w:szCs w:val="28"/>
        </w:rPr>
        <w:t xml:space="preserve">направлення </w:t>
      </w:r>
      <w:r w:rsidR="00487574" w:rsidRPr="00361203">
        <w:rPr>
          <w:rFonts w:ascii="Times New Roman" w:hAnsi="Times New Roman" w:cs="Times New Roman"/>
          <w:sz w:val="28"/>
          <w:szCs w:val="28"/>
        </w:rPr>
        <w:t>запит</w:t>
      </w:r>
      <w:r w:rsidR="00487574">
        <w:rPr>
          <w:rFonts w:ascii="Times New Roman" w:hAnsi="Times New Roman" w:cs="Times New Roman"/>
          <w:sz w:val="28"/>
          <w:szCs w:val="28"/>
        </w:rPr>
        <w:t>ів</w:t>
      </w:r>
      <w:r w:rsidR="00487574" w:rsidRPr="00361203">
        <w:rPr>
          <w:rFonts w:ascii="Times New Roman" w:hAnsi="Times New Roman" w:cs="Times New Roman"/>
          <w:sz w:val="28"/>
          <w:szCs w:val="28"/>
        </w:rPr>
        <w:t xml:space="preserve"> щодо вартості </w:t>
      </w:r>
      <w:r w:rsidR="00487574">
        <w:rPr>
          <w:rFonts w:ascii="Times New Roman" w:hAnsi="Times New Roman" w:cs="Times New Roman"/>
          <w:sz w:val="28"/>
          <w:szCs w:val="28"/>
        </w:rPr>
        <w:t>товару</w:t>
      </w:r>
      <w:r w:rsidR="0048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до</w:t>
      </w:r>
      <w:r w:rsidR="00487574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постачальників</w:t>
      </w:r>
      <w:r w:rsidR="00487574">
        <w:rPr>
          <w:rFonts w:ascii="Times New Roman" w:hAnsi="Times New Roman" w:cs="Times New Roman"/>
          <w:sz w:val="28"/>
          <w:szCs w:val="28"/>
        </w:rPr>
        <w:t xml:space="preserve"> такого роду товарів. </w:t>
      </w:r>
      <w:r w:rsidR="00211121">
        <w:rPr>
          <w:rFonts w:ascii="Times New Roman" w:hAnsi="Times New Roman" w:cs="Times New Roman"/>
          <w:sz w:val="28"/>
          <w:szCs w:val="28"/>
        </w:rPr>
        <w:t>Н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а підставі отриманої інформації та з урахуванням поточного стану використання витратних матеріалів, скориговано обсяги потреб на закупівлю </w:t>
      </w:r>
      <w:r w:rsidR="00966890">
        <w:rPr>
          <w:rFonts w:ascii="Times New Roman" w:hAnsi="Times New Roman" w:cs="Times New Roman"/>
          <w:sz w:val="28"/>
          <w:szCs w:val="28"/>
        </w:rPr>
        <w:t>витратних матеріалів для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 для пристроїв друку</w:t>
      </w:r>
      <w:r w:rsidR="00211121">
        <w:rPr>
          <w:rFonts w:ascii="Times New Roman" w:hAnsi="Times New Roman" w:cs="Times New Roman"/>
          <w:sz w:val="28"/>
          <w:szCs w:val="28"/>
        </w:rPr>
        <w:t>.</w:t>
      </w:r>
    </w:p>
    <w:p w:rsidR="00966890" w:rsidRDefault="00966890" w:rsidP="004875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890" w:rsidRDefault="00966890" w:rsidP="004875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890" w:rsidRDefault="00966890" w:rsidP="004875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66890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90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6196"/>
    <w:rsid w:val="000540F9"/>
    <w:rsid w:val="000B3AAB"/>
    <w:rsid w:val="000D3B23"/>
    <w:rsid w:val="0010662C"/>
    <w:rsid w:val="00211121"/>
    <w:rsid w:val="0022472E"/>
    <w:rsid w:val="0026108F"/>
    <w:rsid w:val="002E68A4"/>
    <w:rsid w:val="003146FC"/>
    <w:rsid w:val="00314E1F"/>
    <w:rsid w:val="00317C36"/>
    <w:rsid w:val="00335076"/>
    <w:rsid w:val="00336B3B"/>
    <w:rsid w:val="003506E0"/>
    <w:rsid w:val="00356DEA"/>
    <w:rsid w:val="0035746E"/>
    <w:rsid w:val="00371139"/>
    <w:rsid w:val="003934C1"/>
    <w:rsid w:val="003B49AC"/>
    <w:rsid w:val="003C4A48"/>
    <w:rsid w:val="003C792C"/>
    <w:rsid w:val="0040124A"/>
    <w:rsid w:val="0043173E"/>
    <w:rsid w:val="00487574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6A6E07"/>
    <w:rsid w:val="007041BA"/>
    <w:rsid w:val="00716477"/>
    <w:rsid w:val="007324CA"/>
    <w:rsid w:val="00750003"/>
    <w:rsid w:val="00766958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8E6313"/>
    <w:rsid w:val="009047B6"/>
    <w:rsid w:val="00966890"/>
    <w:rsid w:val="00982372"/>
    <w:rsid w:val="009E1CD9"/>
    <w:rsid w:val="009F2F4F"/>
    <w:rsid w:val="009F719F"/>
    <w:rsid w:val="00AF1BCD"/>
    <w:rsid w:val="00B41469"/>
    <w:rsid w:val="00B92A8C"/>
    <w:rsid w:val="00BA20EA"/>
    <w:rsid w:val="00BB6E75"/>
    <w:rsid w:val="00BD68B6"/>
    <w:rsid w:val="00BE18A5"/>
    <w:rsid w:val="00BE5E82"/>
    <w:rsid w:val="00C167C3"/>
    <w:rsid w:val="00C36BAF"/>
    <w:rsid w:val="00C9689A"/>
    <w:rsid w:val="00CA6767"/>
    <w:rsid w:val="00D12EFD"/>
    <w:rsid w:val="00D16CC0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145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90"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AEF5-8FC6-49A8-8BAE-385363F9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23</cp:revision>
  <cp:lastPrinted>2021-07-09T11:47:00Z</cp:lastPrinted>
  <dcterms:created xsi:type="dcterms:W3CDTF">2022-10-07T11:19:00Z</dcterms:created>
  <dcterms:modified xsi:type="dcterms:W3CDTF">2024-05-22T12:08:00Z</dcterms:modified>
</cp:coreProperties>
</file>